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72E566AD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65A0DF79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67AA230F" w14:textId="77156460" w:rsidR="008275DA" w:rsidRPr="005D2712" w:rsidRDefault="0055077D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364840" w:rsidRPr="0003152A">
            <w:t xml:space="preserve">Sollicitatieformulier </w:t>
          </w:r>
          <w:r w:rsidR="00B47574">
            <w:t>directeur</w:t>
          </w:r>
          <w:r w:rsidR="00F630D2">
            <w:t xml:space="preserve"> </w:t>
          </w:r>
          <w:r w:rsidR="0008516F" w:rsidRPr="0003152A">
            <w:t>(m/v/x)</w:t>
          </w:r>
        </w:sdtContent>
      </w:sdt>
    </w:p>
    <w:p w14:paraId="050FEB31" w14:textId="2C24ED7E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4-04-16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204A50">
            <w:t>16 april 2024</w:t>
          </w:r>
        </w:sdtContent>
      </w:sdt>
    </w:p>
    <w:p w14:paraId="4EBE6A20" w14:textId="76F92A32" w:rsidR="0010549F" w:rsidRPr="00DB005D" w:rsidRDefault="0003152A" w:rsidP="00AB31C7">
      <w:r>
        <w:t xml:space="preserve">De Ambrassade zoekt </w:t>
      </w:r>
      <w:r w:rsidR="00B47574">
        <w:t>een nieuwe directeur (voltijds contract</w:t>
      </w:r>
      <w:r w:rsidR="00A62E02">
        <w:t>,</w:t>
      </w:r>
      <w:r w:rsidR="00B47574">
        <w:t xml:space="preserve"> onbepaalde duur). </w:t>
      </w:r>
      <w:r w:rsidR="002C787B" w:rsidRPr="00DB005D">
        <w:t xml:space="preserve">Je kan </w:t>
      </w:r>
      <w:r w:rsidR="00C6221E" w:rsidRPr="00DB005D">
        <w:t xml:space="preserve">enkel </w:t>
      </w:r>
      <w:r w:rsidR="002C787B" w:rsidRPr="00DB005D">
        <w:t xml:space="preserve">solliciteren door </w:t>
      </w:r>
      <w:r w:rsidR="00C6221E" w:rsidRPr="00DB005D">
        <w:t xml:space="preserve">dit </w:t>
      </w:r>
      <w:r w:rsidR="002C787B" w:rsidRPr="00DB005D">
        <w:t xml:space="preserve">ingevuld sollicitatieformulier voor </w:t>
      </w:r>
      <w:r w:rsidR="00BB186B">
        <w:rPr>
          <w:b/>
          <w:bCs/>
        </w:rPr>
        <w:t>dinsdag 14 mei</w:t>
      </w:r>
      <w:r w:rsidR="004C44EE" w:rsidRPr="00016B7F">
        <w:rPr>
          <w:b/>
          <w:bCs/>
        </w:rPr>
        <w:t>, 10</w:t>
      </w:r>
      <w:r w:rsidR="004C44EE">
        <w:rPr>
          <w:b/>
          <w:bCs/>
        </w:rPr>
        <w:t>u</w:t>
      </w:r>
      <w:r w:rsidR="00DB005D" w:rsidRPr="00DB005D">
        <w:rPr>
          <w:b/>
        </w:rPr>
        <w:t>,</w:t>
      </w:r>
      <w:r w:rsidR="002C787B" w:rsidRPr="00DB005D">
        <w:t xml:space="preserve"> te bezorgen aan</w:t>
      </w:r>
      <w:r w:rsidR="00BB186B">
        <w:t xml:space="preserve"> de voorzitter van het bestuur van De Ambrassade</w:t>
      </w:r>
      <w:r w:rsidR="00516D68">
        <w:t xml:space="preserve"> Sibille Declercq</w:t>
      </w:r>
      <w:r w:rsidR="002C787B" w:rsidRPr="00DB005D">
        <w:t xml:space="preserve"> </w:t>
      </w:r>
      <w:r w:rsidR="00516D68">
        <w:t>(</w:t>
      </w:r>
      <w:hyperlink r:id="rId14" w:history="1">
        <w:r w:rsidR="00516D68" w:rsidRPr="0055077D">
          <w:rPr>
            <w:rStyle w:val="Hyperlink"/>
          </w:rPr>
          <w:t>sibilledeclercq@missingyou.be</w:t>
        </w:r>
      </w:hyperlink>
      <w:r w:rsidR="00516D68" w:rsidRPr="0055077D">
        <w:rPr>
          <w:sz w:val="20"/>
          <w:szCs w:val="20"/>
        </w:rPr>
        <w:t>)</w:t>
      </w:r>
      <w:r w:rsidR="002C787B" w:rsidRPr="0055077D">
        <w:rPr>
          <w:sz w:val="20"/>
          <w:szCs w:val="20"/>
        </w:rPr>
        <w:t>.</w:t>
      </w:r>
      <w:r w:rsidR="002C787B" w:rsidRPr="00DB005D">
        <w:t xml:space="preserve"> </w:t>
      </w:r>
      <w:r w:rsidR="0010549F" w:rsidRPr="00DB005D">
        <w:t xml:space="preserve">De Ambrassade hanteert een eenvormig sollicitatieformulier om sollicitanten op gelijkwaardige manier te vergelijken. We vragen om geen aparte brief of cv toe te voegen. </w:t>
      </w:r>
    </w:p>
    <w:p w14:paraId="79FA37B8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F3895D8" w14:textId="77777777" w:rsidR="0010549F" w:rsidRDefault="0010549F" w:rsidP="0010549F">
      <w:pPr>
        <w:pStyle w:val="kadertekst"/>
      </w:pPr>
    </w:p>
    <w:p w14:paraId="08D926A9" w14:textId="77777777" w:rsidR="006111DF" w:rsidRDefault="006111DF" w:rsidP="0010549F">
      <w:pPr>
        <w:pStyle w:val="kadertekst"/>
      </w:pPr>
    </w:p>
    <w:p w14:paraId="0DACD4CC" w14:textId="77777777" w:rsidR="0010549F" w:rsidRDefault="0010549F" w:rsidP="0010549F">
      <w:pPr>
        <w:pStyle w:val="kadertekst"/>
      </w:pPr>
    </w:p>
    <w:p w14:paraId="3A6C60D0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2798"/>
        <w:gridCol w:w="6606"/>
      </w:tblGrid>
      <w:tr w:rsidR="008539E7" w:rsidRPr="0010549F" w14:paraId="0BBA2C01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536A30F5" w14:textId="77777777" w:rsidR="008539E7" w:rsidRPr="006111DF" w:rsidRDefault="008539E7" w:rsidP="005566A8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2BE5033E" w14:textId="77777777" w:rsidR="008539E7" w:rsidRDefault="008539E7" w:rsidP="005566A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34BBD2DA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0036EAF9" w14:textId="77777777" w:rsidR="008539E7" w:rsidRPr="006111DF" w:rsidRDefault="008539E7" w:rsidP="005566A8">
            <w:pPr>
              <w:pStyle w:val="tabeltekst"/>
            </w:pPr>
            <w:r>
              <w:t>Persoonlijke voornaamwoorden (zij/haar, hij/hem, die/hun)</w:t>
            </w:r>
          </w:p>
        </w:tc>
        <w:tc>
          <w:tcPr>
            <w:tcW w:w="6606" w:type="dxa"/>
          </w:tcPr>
          <w:p w14:paraId="55E1064E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39C0EFAC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2494C85E" w14:textId="77777777" w:rsidR="008539E7" w:rsidRPr="006111DF" w:rsidRDefault="008539E7" w:rsidP="005566A8">
            <w:pPr>
              <w:pStyle w:val="tabeltekst"/>
            </w:pPr>
            <w:r>
              <w:t>Woonplaats</w:t>
            </w:r>
          </w:p>
        </w:tc>
        <w:tc>
          <w:tcPr>
            <w:tcW w:w="6606" w:type="dxa"/>
          </w:tcPr>
          <w:p w14:paraId="7AD78973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58BAF9AA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39B76CBB" w14:textId="77777777" w:rsidR="008539E7" w:rsidRPr="006111DF" w:rsidRDefault="008539E7" w:rsidP="005566A8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4CD31434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1725AD15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1808C261" w14:textId="77777777" w:rsidR="008539E7" w:rsidRPr="006111DF" w:rsidRDefault="008539E7" w:rsidP="005566A8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2315D1FD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9E7" w:rsidRPr="0010549F" w14:paraId="48A4556A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1B6DADC3" w14:textId="77777777" w:rsidR="008539E7" w:rsidRPr="006111DF" w:rsidRDefault="008539E7" w:rsidP="005566A8">
            <w:pPr>
              <w:pStyle w:val="tabeltekst"/>
            </w:pPr>
            <w:proofErr w:type="spellStart"/>
            <w:r w:rsidRPr="006111DF">
              <w:t>GSM</w:t>
            </w:r>
            <w:r>
              <w:t>-nummer</w:t>
            </w:r>
            <w:proofErr w:type="spellEnd"/>
          </w:p>
        </w:tc>
        <w:tc>
          <w:tcPr>
            <w:tcW w:w="6606" w:type="dxa"/>
          </w:tcPr>
          <w:p w14:paraId="59AFCEFB" w14:textId="77777777" w:rsidR="008539E7" w:rsidRDefault="008539E7" w:rsidP="005566A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99A373" w14:textId="77777777" w:rsidR="00DB005D" w:rsidRDefault="00DB005D" w:rsidP="00F96900">
      <w:pPr>
        <w:pStyle w:val="Kop1"/>
      </w:pPr>
    </w:p>
    <w:p w14:paraId="07203013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78E0EC57" w14:textId="77777777" w:rsidR="00F96900" w:rsidRDefault="00F96900" w:rsidP="00F96900">
      <w:pPr>
        <w:pStyle w:val="Kop1"/>
      </w:pPr>
      <w:r>
        <w:lastRenderedPageBreak/>
        <w:t>Werkervaring</w:t>
      </w:r>
    </w:p>
    <w:p w14:paraId="67D7C295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3199"/>
        <w:gridCol w:w="6205"/>
      </w:tblGrid>
      <w:tr w:rsidR="00F96900" w14:paraId="1FB957ED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5B50CD6E" w14:textId="77777777" w:rsidR="00F96900" w:rsidRDefault="00F96900" w:rsidP="005566A8">
            <w:pPr>
              <w:pStyle w:val="tabeltekst"/>
            </w:pPr>
            <w:r>
              <w:t>Huidige werkgever</w:t>
            </w:r>
          </w:p>
        </w:tc>
        <w:tc>
          <w:tcPr>
            <w:tcW w:w="6205" w:type="dxa"/>
          </w:tcPr>
          <w:p w14:paraId="45E5E61A" w14:textId="77777777" w:rsidR="00F96900" w:rsidRDefault="00F96900" w:rsidP="0055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CAC42D2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246EE8D4" w14:textId="77777777" w:rsidR="00F96900" w:rsidRDefault="00F96900" w:rsidP="005566A8">
            <w:pPr>
              <w:pStyle w:val="tabeltekst"/>
            </w:pPr>
            <w:r>
              <w:t>Jouw functie</w:t>
            </w:r>
          </w:p>
        </w:tc>
        <w:tc>
          <w:tcPr>
            <w:tcW w:w="6205" w:type="dxa"/>
          </w:tcPr>
          <w:p w14:paraId="4DE6DCA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C267A4E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678C3CB1" w14:textId="77777777" w:rsidR="00F96900" w:rsidRDefault="00F96900" w:rsidP="005566A8">
            <w:pPr>
              <w:pStyle w:val="tabeltekst"/>
            </w:pPr>
            <w:r>
              <w:t>Adres</w:t>
            </w:r>
          </w:p>
        </w:tc>
        <w:tc>
          <w:tcPr>
            <w:tcW w:w="6205" w:type="dxa"/>
          </w:tcPr>
          <w:p w14:paraId="0A013A4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509493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1B2EF67A" w14:textId="77777777" w:rsidR="00F96900" w:rsidRDefault="00F96900" w:rsidP="005566A8">
            <w:pPr>
              <w:pStyle w:val="tabeltekst"/>
            </w:pPr>
            <w:r>
              <w:t>Telefoon</w:t>
            </w:r>
          </w:p>
        </w:tc>
        <w:tc>
          <w:tcPr>
            <w:tcW w:w="6205" w:type="dxa"/>
          </w:tcPr>
          <w:p w14:paraId="73B26EC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309157F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71607B94" w14:textId="77777777" w:rsidR="00F96900" w:rsidRDefault="00F96900" w:rsidP="005566A8">
            <w:pPr>
              <w:pStyle w:val="tabeltekst"/>
            </w:pPr>
            <w:r>
              <w:t>Contract</w:t>
            </w:r>
          </w:p>
        </w:tc>
        <w:tc>
          <w:tcPr>
            <w:tcW w:w="6205" w:type="dxa"/>
          </w:tcPr>
          <w:p w14:paraId="1D71D51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3D1C7E8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7E8A74D0" w14:textId="77777777" w:rsidR="00F96900" w:rsidRDefault="00F96900" w:rsidP="005566A8">
            <w:pPr>
              <w:pStyle w:val="tabeltekst"/>
            </w:pPr>
            <w:r>
              <w:t>Sinds – tot</w:t>
            </w:r>
          </w:p>
        </w:tc>
        <w:tc>
          <w:tcPr>
            <w:tcW w:w="6205" w:type="dxa"/>
          </w:tcPr>
          <w:p w14:paraId="20B03AF0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E916A18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41EEC408" w14:textId="77777777" w:rsidR="00F96900" w:rsidRDefault="00F96900" w:rsidP="005566A8">
            <w:pPr>
              <w:pStyle w:val="tabeltekst"/>
            </w:pPr>
            <w:r>
              <w:t>Reden van vertrek</w:t>
            </w:r>
          </w:p>
        </w:tc>
        <w:tc>
          <w:tcPr>
            <w:tcW w:w="6205" w:type="dxa"/>
          </w:tcPr>
          <w:p w14:paraId="7FE33BF2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7FB95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F5ECFC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306088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9" w:type="dxa"/>
          </w:tcPr>
          <w:p w14:paraId="0B9FFFF3" w14:textId="77777777" w:rsidR="00F96900" w:rsidRPr="006111DF" w:rsidRDefault="00F96900" w:rsidP="005566A8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205" w:type="dxa"/>
          </w:tcPr>
          <w:p w14:paraId="142ACFF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790388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89593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CF41B2C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426"/>
        <w:gridCol w:w="3199"/>
        <w:gridCol w:w="3589"/>
        <w:gridCol w:w="2190"/>
      </w:tblGrid>
      <w:tr w:rsidR="00F96900" w14:paraId="2AC72F6D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BC331B0" w14:textId="77777777" w:rsidR="00F96900" w:rsidRDefault="00F96900" w:rsidP="005566A8"/>
        </w:tc>
        <w:tc>
          <w:tcPr>
            <w:tcW w:w="3199" w:type="dxa"/>
          </w:tcPr>
          <w:p w14:paraId="6A560A72" w14:textId="77777777" w:rsidR="00F96900" w:rsidRDefault="00F96900" w:rsidP="005566A8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01DBABA2" w14:textId="77777777" w:rsidR="00F96900" w:rsidRDefault="00F96900" w:rsidP="005566A8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63540EC3" w14:textId="77777777" w:rsidR="00F96900" w:rsidRDefault="0057492D" w:rsidP="005566A8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74B911D2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673383F" w14:textId="77777777" w:rsidR="00F96900" w:rsidRDefault="00F96900" w:rsidP="005566A8">
            <w:pPr>
              <w:pStyle w:val="tabeltekst"/>
            </w:pPr>
            <w:r>
              <w:t>1</w:t>
            </w:r>
          </w:p>
        </w:tc>
        <w:tc>
          <w:tcPr>
            <w:tcW w:w="3199" w:type="dxa"/>
          </w:tcPr>
          <w:p w14:paraId="7D41A5F2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5A8825A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1A6C4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28B1EF5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AED954E" w14:textId="77777777" w:rsidR="00F96900" w:rsidRDefault="00F96900" w:rsidP="005566A8">
            <w:pPr>
              <w:pStyle w:val="tabeltekst"/>
            </w:pPr>
            <w:r>
              <w:t>2</w:t>
            </w:r>
          </w:p>
        </w:tc>
        <w:tc>
          <w:tcPr>
            <w:tcW w:w="3199" w:type="dxa"/>
          </w:tcPr>
          <w:p w14:paraId="0785C075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31350A5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5ADB850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94CFF3B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E2F6670" w14:textId="77777777" w:rsidR="00F96900" w:rsidRDefault="00F96900" w:rsidP="005566A8">
            <w:pPr>
              <w:pStyle w:val="tabeltekst"/>
            </w:pPr>
            <w:r>
              <w:t>3</w:t>
            </w:r>
          </w:p>
        </w:tc>
        <w:tc>
          <w:tcPr>
            <w:tcW w:w="3199" w:type="dxa"/>
          </w:tcPr>
          <w:p w14:paraId="1B798A7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20C1BE6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43B2B16A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21BB008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9E85E76" w14:textId="77777777" w:rsidR="00F96900" w:rsidRDefault="00F96900" w:rsidP="005566A8">
            <w:pPr>
              <w:pStyle w:val="tabeltekst"/>
            </w:pPr>
            <w:r>
              <w:t>…</w:t>
            </w:r>
          </w:p>
        </w:tc>
        <w:tc>
          <w:tcPr>
            <w:tcW w:w="3199" w:type="dxa"/>
          </w:tcPr>
          <w:p w14:paraId="427CC183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4718A6F7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17CA2C8C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3CED16" w14:textId="77777777" w:rsidR="00E33FEE" w:rsidRDefault="00E33FEE" w:rsidP="00F96900">
      <w:pPr>
        <w:pStyle w:val="Kop1"/>
        <w:rPr>
          <w:lang w:val="en-US"/>
        </w:rPr>
      </w:pPr>
    </w:p>
    <w:p w14:paraId="2B603817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5548EB1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37F2E8F4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CDFAB82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3193"/>
        <w:gridCol w:w="6211"/>
      </w:tblGrid>
      <w:tr w:rsidR="00F96900" w14:paraId="36A68D04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BC39662" w14:textId="77777777" w:rsidR="00F96900" w:rsidRPr="006111DF" w:rsidRDefault="00F96900" w:rsidP="005566A8">
            <w:pPr>
              <w:pStyle w:val="tabeltekst"/>
            </w:pPr>
            <w:r w:rsidRPr="006111DF">
              <w:t>Naam</w:t>
            </w:r>
          </w:p>
        </w:tc>
        <w:tc>
          <w:tcPr>
            <w:tcW w:w="6211" w:type="dxa"/>
          </w:tcPr>
          <w:p w14:paraId="096D06B2" w14:textId="77777777" w:rsidR="00F96900" w:rsidRDefault="00F96900" w:rsidP="0055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CAD6F43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E7CAEB1" w14:textId="77777777" w:rsidR="00F96900" w:rsidRPr="006111DF" w:rsidRDefault="00F96900" w:rsidP="005566A8">
            <w:pPr>
              <w:pStyle w:val="tabeltekst"/>
            </w:pPr>
            <w:r w:rsidRPr="006111DF">
              <w:t>Adres</w:t>
            </w:r>
          </w:p>
        </w:tc>
        <w:tc>
          <w:tcPr>
            <w:tcW w:w="6211" w:type="dxa"/>
          </w:tcPr>
          <w:p w14:paraId="004686C9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38CE9E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492378F" w14:textId="77777777" w:rsidR="00F96900" w:rsidRPr="006111DF" w:rsidRDefault="00F96900" w:rsidP="005566A8">
            <w:pPr>
              <w:pStyle w:val="tabeltekst"/>
            </w:pPr>
            <w:r w:rsidRPr="006111DF">
              <w:t>Telefoon</w:t>
            </w:r>
          </w:p>
        </w:tc>
        <w:tc>
          <w:tcPr>
            <w:tcW w:w="6211" w:type="dxa"/>
          </w:tcPr>
          <w:p w14:paraId="486A1F1F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B23A7F8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05B3B85" w14:textId="77777777" w:rsidR="00F96900" w:rsidRPr="006111DF" w:rsidRDefault="00F96900" w:rsidP="005566A8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211" w:type="dxa"/>
          </w:tcPr>
          <w:p w14:paraId="27073908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899274F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1EFBA8D" w14:textId="77777777" w:rsidR="00F96900" w:rsidRPr="006111DF" w:rsidRDefault="00F96900" w:rsidP="005566A8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211" w:type="dxa"/>
          </w:tcPr>
          <w:p w14:paraId="431E7695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B804B4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85EB33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3195"/>
        <w:gridCol w:w="6209"/>
      </w:tblGrid>
      <w:tr w:rsidR="00F96900" w14:paraId="74CACC1B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6A9CEAC7" w14:textId="77777777" w:rsidR="00F96900" w:rsidRPr="006111DF" w:rsidRDefault="00F96900" w:rsidP="005566A8">
            <w:pPr>
              <w:pStyle w:val="tabeltekst"/>
            </w:pPr>
            <w:r w:rsidRPr="006111DF">
              <w:t>Naam</w:t>
            </w:r>
          </w:p>
        </w:tc>
        <w:tc>
          <w:tcPr>
            <w:tcW w:w="6209" w:type="dxa"/>
          </w:tcPr>
          <w:p w14:paraId="20E7B9AC" w14:textId="77777777" w:rsidR="00F96900" w:rsidRDefault="00F96900" w:rsidP="005566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68D9527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230512BC" w14:textId="77777777" w:rsidR="00F96900" w:rsidRPr="006111DF" w:rsidRDefault="00F96900" w:rsidP="005566A8">
            <w:pPr>
              <w:pStyle w:val="tabeltekst"/>
            </w:pPr>
            <w:r w:rsidRPr="006111DF">
              <w:t>Adres</w:t>
            </w:r>
          </w:p>
        </w:tc>
        <w:tc>
          <w:tcPr>
            <w:tcW w:w="6209" w:type="dxa"/>
          </w:tcPr>
          <w:p w14:paraId="14AC7191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CBCD1B9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709FCBF6" w14:textId="77777777" w:rsidR="00F96900" w:rsidRPr="006111DF" w:rsidRDefault="00F96900" w:rsidP="005566A8">
            <w:pPr>
              <w:pStyle w:val="tabeltekst"/>
            </w:pPr>
            <w:r w:rsidRPr="006111DF">
              <w:t>Telefoon</w:t>
            </w:r>
          </w:p>
        </w:tc>
        <w:tc>
          <w:tcPr>
            <w:tcW w:w="6209" w:type="dxa"/>
          </w:tcPr>
          <w:p w14:paraId="3D60918E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81734A6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32C67795" w14:textId="77777777" w:rsidR="00F96900" w:rsidRPr="006111DF" w:rsidRDefault="00F96900" w:rsidP="005566A8">
            <w:pPr>
              <w:pStyle w:val="tabeltekst"/>
            </w:pPr>
            <w:r w:rsidRPr="006111DF">
              <w:t>Emailadres</w:t>
            </w:r>
          </w:p>
        </w:tc>
        <w:tc>
          <w:tcPr>
            <w:tcW w:w="6209" w:type="dxa"/>
          </w:tcPr>
          <w:p w14:paraId="02E64CA6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A553C55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0D4BB4ED" w14:textId="77777777" w:rsidR="00F96900" w:rsidRPr="006111DF" w:rsidRDefault="00F96900" w:rsidP="005566A8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209" w:type="dxa"/>
          </w:tcPr>
          <w:p w14:paraId="47A03FFC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C37465" w14:textId="77777777" w:rsidR="00F96900" w:rsidRDefault="00F96900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2F8431A" w14:textId="77777777" w:rsidR="00F75897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p w14:paraId="330805B8" w14:textId="4BF0A9A3" w:rsidR="00DE6BEC" w:rsidRPr="00DE6BEC" w:rsidRDefault="00DE6BEC" w:rsidP="00DE6BEC">
      <w:r>
        <w:t>We vragen dit omdat we geloven in de kracht van elders verworven competenties door engagementen in de vrije tijd (</w:t>
      </w:r>
      <w:r w:rsidR="006E4367">
        <w:t>hobby’s</w:t>
      </w:r>
      <w:r>
        <w:t>, sport, jeugdwerk, vrijwilligersprojecten, etc.).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426"/>
        <w:gridCol w:w="2868"/>
        <w:gridCol w:w="3227"/>
        <w:gridCol w:w="2868"/>
      </w:tblGrid>
      <w:tr w:rsidR="00F75897" w:rsidRPr="004260E8" w14:paraId="2EF47507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0932F518" w14:textId="77777777" w:rsidR="00F75897" w:rsidRPr="004260E8" w:rsidRDefault="00F75897" w:rsidP="005566A8"/>
        </w:tc>
        <w:tc>
          <w:tcPr>
            <w:tcW w:w="2868" w:type="dxa"/>
          </w:tcPr>
          <w:p w14:paraId="02F1597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0002CAA0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0624058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0A5AD300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733A5065" w14:textId="77777777" w:rsidR="00F75897" w:rsidRPr="00077FFA" w:rsidRDefault="00F75897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868" w:type="dxa"/>
          </w:tcPr>
          <w:p w14:paraId="1F2B2BED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5640F90A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159EDB96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24299CD6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595D61BE" w14:textId="77777777" w:rsidR="00F75897" w:rsidRPr="00077FFA" w:rsidRDefault="00F75897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868" w:type="dxa"/>
          </w:tcPr>
          <w:p w14:paraId="6E7B9F72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17A0C80F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E27B3CE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339BECAC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B727DA7" w14:textId="77777777" w:rsidR="00F75897" w:rsidRPr="00077FFA" w:rsidRDefault="00F75897" w:rsidP="005566A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868" w:type="dxa"/>
          </w:tcPr>
          <w:p w14:paraId="224B6D8D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42B673B1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C81335A" w14:textId="77777777" w:rsidR="00F75897" w:rsidRPr="00077FFA" w:rsidRDefault="00F75897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3CDFF72" w14:textId="77777777" w:rsidR="00E84A7D" w:rsidRDefault="00E84A7D">
      <w:pPr>
        <w:spacing w:before="0" w:line="240" w:lineRule="auto"/>
      </w:pPr>
      <w:r>
        <w:br w:type="page"/>
      </w:r>
    </w:p>
    <w:p w14:paraId="7FD34864" w14:textId="76E86271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426"/>
        <w:gridCol w:w="2218"/>
        <w:gridCol w:w="3593"/>
        <w:gridCol w:w="2551"/>
      </w:tblGrid>
      <w:tr w:rsidR="004260E8" w:rsidRPr="00077FFA" w14:paraId="04FDDCBC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78D1039" w14:textId="77777777" w:rsidR="004260E8" w:rsidRDefault="004260E8" w:rsidP="00077FFA"/>
        </w:tc>
        <w:tc>
          <w:tcPr>
            <w:tcW w:w="2218" w:type="dxa"/>
          </w:tcPr>
          <w:p w14:paraId="29B44A21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048C8B4A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1EC84B4F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55E4763F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A09D345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218" w:type="dxa"/>
          </w:tcPr>
          <w:p w14:paraId="05FAAFA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7D32166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5923AB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63C243F8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89925F4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218" w:type="dxa"/>
          </w:tcPr>
          <w:p w14:paraId="6651DE0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BF8AF5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6842BFB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10355CD1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2EB6758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218" w:type="dxa"/>
          </w:tcPr>
          <w:p w14:paraId="28C7C69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131A3CB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097F23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CB9DEE2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A367033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218" w:type="dxa"/>
          </w:tcPr>
          <w:p w14:paraId="457B502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6BF037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08F5E75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1A866DB" w14:textId="77777777" w:rsidR="002E34A5" w:rsidRDefault="002E34A5" w:rsidP="002E34A5">
      <w:pPr>
        <w:pStyle w:val="Kop1"/>
      </w:pPr>
      <w:r>
        <w:t>Toelichting bachelor-masterproef</w:t>
      </w:r>
    </w:p>
    <w:p w14:paraId="10CFFB6A" w14:textId="77777777" w:rsidR="00852B76" w:rsidRPr="007C3DC9" w:rsidRDefault="00852B76" w:rsidP="00852B76">
      <w:r>
        <w:t>We vragen dit om meer te weten te komen over wat jou inhoudelijk boeit.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426"/>
        <w:gridCol w:w="2551"/>
        <w:gridCol w:w="2552"/>
        <w:gridCol w:w="3827"/>
      </w:tblGrid>
      <w:tr w:rsidR="00666C5C" w:rsidRPr="00077FFA" w14:paraId="1D8F02FD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47EC8D6" w14:textId="77777777" w:rsidR="00666C5C" w:rsidRDefault="00666C5C" w:rsidP="005566A8"/>
        </w:tc>
        <w:tc>
          <w:tcPr>
            <w:tcW w:w="2551" w:type="dxa"/>
          </w:tcPr>
          <w:p w14:paraId="5EEB7515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9F7A171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7BF9145C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974CCCA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1272573D" w14:textId="77777777" w:rsidR="00666C5C" w:rsidRPr="00077FFA" w:rsidRDefault="00666C5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51" w:type="dxa"/>
          </w:tcPr>
          <w:p w14:paraId="478982E5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16F6CD4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2AAEA821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3338726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0E11558" w14:textId="77777777" w:rsidR="00666C5C" w:rsidRPr="00077FFA" w:rsidRDefault="00666C5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51" w:type="dxa"/>
          </w:tcPr>
          <w:p w14:paraId="35FCBCC1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3BE209F0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69A3FD26" w14:textId="77777777" w:rsidR="00666C5C" w:rsidRPr="00077FFA" w:rsidRDefault="00666C5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AD4AFAB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426"/>
        <w:gridCol w:w="2695"/>
        <w:gridCol w:w="3260"/>
        <w:gridCol w:w="2977"/>
      </w:tblGrid>
      <w:tr w:rsidR="0034691C" w:rsidRPr="00077FFA" w14:paraId="715DE282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4C641E6B" w14:textId="77777777" w:rsidR="0034691C" w:rsidRDefault="0034691C" w:rsidP="005566A8"/>
        </w:tc>
        <w:tc>
          <w:tcPr>
            <w:tcW w:w="2695" w:type="dxa"/>
          </w:tcPr>
          <w:p w14:paraId="37EFCCE8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0594B88D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578ABA6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161623C5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9C781F3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695" w:type="dxa"/>
          </w:tcPr>
          <w:p w14:paraId="35D11055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06C6A8A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4A400BEB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0EA6D595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6A66F788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695" w:type="dxa"/>
          </w:tcPr>
          <w:p w14:paraId="0B331ABD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958194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C98D817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151DC8F6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15C65E9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695" w:type="dxa"/>
          </w:tcPr>
          <w:p w14:paraId="40BE58A3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15B3982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03BA1755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1159AF53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2B337DF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695" w:type="dxa"/>
          </w:tcPr>
          <w:p w14:paraId="207329D3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D1845E3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73E052F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7AE636DE" w14:textId="77777777" w:rsidTr="00AB3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14:paraId="38A7AF10" w14:textId="77777777" w:rsidR="0034691C" w:rsidRPr="00077FFA" w:rsidRDefault="0034691C" w:rsidP="005566A8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695" w:type="dxa"/>
          </w:tcPr>
          <w:p w14:paraId="13F3BD3A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8AF0755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DB8F044" w14:textId="77777777" w:rsidR="0034691C" w:rsidRPr="00077FFA" w:rsidRDefault="0034691C" w:rsidP="00556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CD3DE81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170BDE72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3D617E53" w14:textId="59338DA4" w:rsidR="006111DF" w:rsidRPr="00E33FEE" w:rsidRDefault="00650C40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Wat drijft jou om bij ons te willen werken? Welke competenties en talenten breng jij binnen bij De Ambrassade? </w:t>
      </w:r>
      <w:r w:rsidRPr="00E33FEE">
        <w:rPr>
          <w:b w:val="0"/>
          <w:sz w:val="20"/>
        </w:rPr>
        <w:t>(</w:t>
      </w:r>
      <w:r>
        <w:rPr>
          <w:b w:val="0"/>
          <w:sz w:val="20"/>
        </w:rPr>
        <w:t>A</w:t>
      </w:r>
      <w:r w:rsidRPr="00E33FEE">
        <w:rPr>
          <w:b w:val="0"/>
          <w:sz w:val="20"/>
        </w:rPr>
        <w:t>ntwoord max. 1 bladzijde</w:t>
      </w:r>
      <w:r>
        <w:rPr>
          <w:b w:val="0"/>
          <w:sz w:val="20"/>
        </w:rPr>
        <w:t>)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52CAD88E" w14:textId="77777777" w:rsidTr="00AB3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603817DB" w14:textId="77777777" w:rsidR="006111DF" w:rsidRDefault="006111DF" w:rsidP="006111DF">
            <w:pPr>
              <w:pStyle w:val="tabeltekst"/>
            </w:pPr>
          </w:p>
          <w:p w14:paraId="62F8275D" w14:textId="77777777" w:rsidR="006111DF" w:rsidRDefault="006111DF" w:rsidP="006111DF">
            <w:pPr>
              <w:pStyle w:val="tabeltekst"/>
            </w:pPr>
          </w:p>
          <w:p w14:paraId="650B0FD2" w14:textId="77777777" w:rsidR="006111DF" w:rsidRDefault="006111DF" w:rsidP="006111DF">
            <w:pPr>
              <w:pStyle w:val="tabeltekst"/>
            </w:pPr>
          </w:p>
          <w:p w14:paraId="746AE0D9" w14:textId="77777777" w:rsidR="006111DF" w:rsidRDefault="006111DF" w:rsidP="006111DF">
            <w:pPr>
              <w:pStyle w:val="tabeltekst"/>
            </w:pPr>
          </w:p>
          <w:p w14:paraId="4340E4CF" w14:textId="77777777" w:rsidR="006111DF" w:rsidRDefault="006111DF" w:rsidP="006111DF">
            <w:pPr>
              <w:pStyle w:val="tabeltekst"/>
            </w:pPr>
          </w:p>
          <w:p w14:paraId="2B96BC55" w14:textId="77777777" w:rsidR="006111DF" w:rsidRDefault="006111DF" w:rsidP="006111DF">
            <w:pPr>
              <w:pStyle w:val="tabeltekst"/>
            </w:pPr>
          </w:p>
          <w:p w14:paraId="50C3C844" w14:textId="77777777" w:rsidR="006111DF" w:rsidRDefault="006111DF" w:rsidP="006111DF">
            <w:pPr>
              <w:pStyle w:val="tabeltekst"/>
            </w:pPr>
          </w:p>
          <w:p w14:paraId="01E6CC2C" w14:textId="77777777" w:rsidR="006111DF" w:rsidRDefault="006111DF" w:rsidP="006111DF">
            <w:pPr>
              <w:pStyle w:val="tabeltekst"/>
            </w:pPr>
          </w:p>
          <w:p w14:paraId="0E3363F1" w14:textId="77777777" w:rsidR="006111DF" w:rsidRDefault="006111DF" w:rsidP="006111DF">
            <w:pPr>
              <w:pStyle w:val="tabeltekst"/>
            </w:pPr>
          </w:p>
          <w:p w14:paraId="648DD19E" w14:textId="77777777" w:rsidR="006111DF" w:rsidRDefault="006111DF" w:rsidP="006111DF">
            <w:pPr>
              <w:pStyle w:val="tabeltekst"/>
            </w:pPr>
          </w:p>
          <w:p w14:paraId="2FAF8CAA" w14:textId="77777777" w:rsidR="006111DF" w:rsidRDefault="006111DF" w:rsidP="006111DF">
            <w:pPr>
              <w:pStyle w:val="tabeltekst"/>
            </w:pPr>
          </w:p>
          <w:p w14:paraId="7CB42FAB" w14:textId="77777777" w:rsidR="006111DF" w:rsidRDefault="006111DF" w:rsidP="006111DF">
            <w:pPr>
              <w:pStyle w:val="tabeltekst"/>
            </w:pPr>
          </w:p>
          <w:p w14:paraId="2795B220" w14:textId="77777777" w:rsidR="006111DF" w:rsidRDefault="006111DF" w:rsidP="006111DF">
            <w:pPr>
              <w:pStyle w:val="tabeltekst"/>
            </w:pPr>
          </w:p>
          <w:p w14:paraId="34DF4AF8" w14:textId="77777777" w:rsidR="006111DF" w:rsidRDefault="006111DF" w:rsidP="006111DF">
            <w:pPr>
              <w:pStyle w:val="tabeltekst"/>
            </w:pPr>
          </w:p>
          <w:p w14:paraId="754BE1A9" w14:textId="77777777" w:rsidR="006111DF" w:rsidRDefault="006111DF" w:rsidP="006111DF">
            <w:pPr>
              <w:pStyle w:val="tabeltekst"/>
            </w:pPr>
          </w:p>
          <w:p w14:paraId="7B1CFADD" w14:textId="77777777" w:rsidR="006111DF" w:rsidRDefault="006111DF" w:rsidP="006111DF">
            <w:pPr>
              <w:pStyle w:val="tabeltekst"/>
            </w:pPr>
          </w:p>
          <w:p w14:paraId="21D0F4D6" w14:textId="77777777" w:rsidR="006111DF" w:rsidRDefault="006111DF" w:rsidP="006111DF">
            <w:pPr>
              <w:pStyle w:val="tabeltekst"/>
            </w:pPr>
          </w:p>
          <w:p w14:paraId="684D75A7" w14:textId="77777777" w:rsidR="006111DF" w:rsidRDefault="006111DF" w:rsidP="006111DF">
            <w:pPr>
              <w:pStyle w:val="tabeltekst"/>
            </w:pPr>
          </w:p>
          <w:p w14:paraId="7EA7858B" w14:textId="77777777" w:rsidR="006111DF" w:rsidRDefault="006111DF" w:rsidP="006111DF">
            <w:pPr>
              <w:pStyle w:val="tabeltekst"/>
            </w:pPr>
          </w:p>
          <w:p w14:paraId="7BBB2BB0" w14:textId="77777777" w:rsidR="006111DF" w:rsidRDefault="006111DF" w:rsidP="006111DF">
            <w:pPr>
              <w:pStyle w:val="tabeltekst"/>
            </w:pPr>
          </w:p>
          <w:p w14:paraId="56880B6D" w14:textId="77777777" w:rsidR="006111DF" w:rsidRDefault="006111DF" w:rsidP="006111DF">
            <w:pPr>
              <w:pStyle w:val="tabeltekst"/>
            </w:pPr>
          </w:p>
          <w:p w14:paraId="3C2B449E" w14:textId="77777777" w:rsidR="006111DF" w:rsidRDefault="006111DF" w:rsidP="006111DF">
            <w:pPr>
              <w:pStyle w:val="tabeltekst"/>
            </w:pPr>
          </w:p>
          <w:p w14:paraId="62F42A14" w14:textId="77777777" w:rsidR="006111DF" w:rsidRDefault="006111DF" w:rsidP="006111DF">
            <w:pPr>
              <w:pStyle w:val="tabeltekst"/>
            </w:pPr>
          </w:p>
          <w:p w14:paraId="4BFF2272" w14:textId="77777777" w:rsidR="006111DF" w:rsidRDefault="006111DF" w:rsidP="006111DF">
            <w:pPr>
              <w:pStyle w:val="tabeltekst"/>
            </w:pPr>
          </w:p>
          <w:p w14:paraId="15D95FCF" w14:textId="77777777" w:rsidR="006111DF" w:rsidRDefault="006111DF" w:rsidP="006111DF">
            <w:pPr>
              <w:pStyle w:val="tabeltekst"/>
            </w:pPr>
          </w:p>
          <w:p w14:paraId="4F3D4D5C" w14:textId="77777777" w:rsidR="006111DF" w:rsidRDefault="006111DF" w:rsidP="006111DF">
            <w:pPr>
              <w:pStyle w:val="tabeltekst"/>
            </w:pPr>
          </w:p>
          <w:p w14:paraId="7DCD8EFF" w14:textId="77777777" w:rsidR="006111DF" w:rsidRDefault="006111DF" w:rsidP="006111DF">
            <w:pPr>
              <w:pStyle w:val="tabeltekst"/>
            </w:pPr>
          </w:p>
          <w:p w14:paraId="51F3BEE7" w14:textId="77777777" w:rsidR="006111DF" w:rsidRDefault="006111DF" w:rsidP="006111DF">
            <w:pPr>
              <w:pStyle w:val="tabeltekst"/>
            </w:pPr>
          </w:p>
          <w:p w14:paraId="0EEF7DE9" w14:textId="77777777" w:rsidR="006111DF" w:rsidRDefault="006111DF" w:rsidP="006111DF">
            <w:pPr>
              <w:pStyle w:val="tabeltekst"/>
            </w:pPr>
          </w:p>
          <w:p w14:paraId="14BE0CE5" w14:textId="77777777" w:rsidR="006111DF" w:rsidRDefault="006111DF" w:rsidP="006111DF">
            <w:pPr>
              <w:pStyle w:val="tabeltekst"/>
            </w:pPr>
          </w:p>
          <w:p w14:paraId="5A0157F9" w14:textId="77777777" w:rsidR="006111DF" w:rsidRDefault="006111DF" w:rsidP="006111DF">
            <w:pPr>
              <w:pStyle w:val="tabeltekst"/>
            </w:pPr>
          </w:p>
          <w:p w14:paraId="0098E0CD" w14:textId="77777777" w:rsidR="006111DF" w:rsidRDefault="006111DF" w:rsidP="006111DF">
            <w:pPr>
              <w:pStyle w:val="tabeltekst"/>
            </w:pPr>
          </w:p>
          <w:p w14:paraId="03F4B6D3" w14:textId="77777777" w:rsidR="006111DF" w:rsidRDefault="006111DF" w:rsidP="006111DF">
            <w:pPr>
              <w:pStyle w:val="tabeltekst"/>
            </w:pPr>
          </w:p>
          <w:p w14:paraId="5E165F6B" w14:textId="77777777" w:rsidR="006111DF" w:rsidRDefault="006111DF" w:rsidP="006111DF">
            <w:pPr>
              <w:pStyle w:val="tabeltekst"/>
            </w:pPr>
          </w:p>
          <w:p w14:paraId="1B577C00" w14:textId="77777777" w:rsidR="006111DF" w:rsidRDefault="006111DF" w:rsidP="006111DF">
            <w:pPr>
              <w:pStyle w:val="tabeltekst"/>
            </w:pPr>
          </w:p>
          <w:p w14:paraId="063CC45A" w14:textId="77777777" w:rsidR="006111DF" w:rsidRDefault="006111DF" w:rsidP="006111DF">
            <w:pPr>
              <w:pStyle w:val="tabeltekst"/>
            </w:pPr>
          </w:p>
          <w:p w14:paraId="64455496" w14:textId="77777777" w:rsidR="006111DF" w:rsidRDefault="006111DF" w:rsidP="006111DF">
            <w:pPr>
              <w:pStyle w:val="tabeltekst"/>
            </w:pPr>
          </w:p>
        </w:tc>
      </w:tr>
    </w:tbl>
    <w:p w14:paraId="4AE2A62A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40D6648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56D1E4A8" w14:textId="7CAD70B7" w:rsidR="00AB6D63" w:rsidRPr="007969E1" w:rsidRDefault="00B47574" w:rsidP="007969E1">
      <w:pPr>
        <w:pStyle w:val="Kop1"/>
        <w:spacing w:before="120"/>
        <w:rPr>
          <w:b w:val="0"/>
          <w:sz w:val="20"/>
        </w:rPr>
      </w:pPr>
      <w:r w:rsidRPr="00A62E02">
        <w:rPr>
          <w:b w:val="0"/>
          <w:sz w:val="20"/>
        </w:rPr>
        <w:t xml:space="preserve">Wat zijn voor jou belangrijke maatschappelijke uitdagingen voor kinderen, jongeren en hun organisaties richting 2030 en hoe moet De Ambrassade gezien haar opdrachten zich hiertoe verhouden? </w:t>
      </w:r>
      <w:r w:rsidR="654EABFB" w:rsidRPr="00A62E02">
        <w:rPr>
          <w:b w:val="0"/>
          <w:sz w:val="20"/>
        </w:rPr>
        <w:t>(antwoord max. 1 bladzijde)</w:t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392"/>
      </w:tblGrid>
      <w:tr w:rsidR="006111DF" w14:paraId="5FA712E7" w14:textId="77777777" w:rsidTr="002F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</w:tcPr>
          <w:p w14:paraId="15FBA547" w14:textId="77777777" w:rsidR="006111DF" w:rsidRDefault="006111DF" w:rsidP="006111DF">
            <w:pPr>
              <w:pStyle w:val="tabeltekst"/>
            </w:pPr>
          </w:p>
          <w:p w14:paraId="72005049" w14:textId="77777777" w:rsidR="006111DF" w:rsidRDefault="006111DF" w:rsidP="006111DF">
            <w:pPr>
              <w:pStyle w:val="tabeltekst"/>
            </w:pPr>
          </w:p>
          <w:p w14:paraId="1114E2E7" w14:textId="77777777" w:rsidR="006111DF" w:rsidRDefault="006111DF" w:rsidP="006111DF">
            <w:pPr>
              <w:pStyle w:val="tabeltekst"/>
            </w:pPr>
          </w:p>
          <w:p w14:paraId="69517E6C" w14:textId="77777777" w:rsidR="006111DF" w:rsidRDefault="006111DF" w:rsidP="006111DF">
            <w:pPr>
              <w:pStyle w:val="tabeltekst"/>
            </w:pPr>
          </w:p>
          <w:p w14:paraId="766BF283" w14:textId="77777777" w:rsidR="006111DF" w:rsidRDefault="006111DF" w:rsidP="006111DF">
            <w:pPr>
              <w:pStyle w:val="tabeltekst"/>
            </w:pPr>
          </w:p>
          <w:p w14:paraId="26438068" w14:textId="77777777" w:rsidR="006111DF" w:rsidRDefault="006111DF" w:rsidP="006111DF">
            <w:pPr>
              <w:pStyle w:val="tabeltekst"/>
            </w:pPr>
          </w:p>
          <w:p w14:paraId="06A1D027" w14:textId="77777777" w:rsidR="006111DF" w:rsidRDefault="006111DF" w:rsidP="006111DF">
            <w:pPr>
              <w:pStyle w:val="tabeltekst"/>
            </w:pPr>
          </w:p>
          <w:p w14:paraId="08BB2EC1" w14:textId="77777777" w:rsidR="006111DF" w:rsidRDefault="006111DF" w:rsidP="006111DF">
            <w:pPr>
              <w:pStyle w:val="tabeltekst"/>
            </w:pPr>
          </w:p>
          <w:p w14:paraId="0FFD59A3" w14:textId="77777777" w:rsidR="006111DF" w:rsidRDefault="006111DF" w:rsidP="006111DF">
            <w:pPr>
              <w:pStyle w:val="tabeltekst"/>
            </w:pPr>
          </w:p>
          <w:p w14:paraId="05648C8C" w14:textId="77777777" w:rsidR="006111DF" w:rsidRDefault="006111DF" w:rsidP="006111DF">
            <w:pPr>
              <w:pStyle w:val="tabeltekst"/>
            </w:pPr>
          </w:p>
          <w:p w14:paraId="7D709186" w14:textId="77777777" w:rsidR="006111DF" w:rsidRDefault="006111DF" w:rsidP="006111DF">
            <w:pPr>
              <w:pStyle w:val="tabeltekst"/>
            </w:pPr>
          </w:p>
          <w:p w14:paraId="628BCA7F" w14:textId="77777777" w:rsidR="006111DF" w:rsidRDefault="006111DF" w:rsidP="006111DF">
            <w:pPr>
              <w:pStyle w:val="tabeltekst"/>
            </w:pPr>
          </w:p>
          <w:p w14:paraId="27E45E0D" w14:textId="77777777" w:rsidR="006111DF" w:rsidRDefault="006111DF" w:rsidP="006111DF">
            <w:pPr>
              <w:pStyle w:val="tabeltekst"/>
            </w:pPr>
          </w:p>
          <w:p w14:paraId="7EF8F27C" w14:textId="77777777" w:rsidR="006111DF" w:rsidRDefault="006111DF" w:rsidP="006111DF">
            <w:pPr>
              <w:pStyle w:val="tabeltekst"/>
            </w:pPr>
          </w:p>
          <w:p w14:paraId="2F7B701D" w14:textId="77777777" w:rsidR="006111DF" w:rsidRDefault="006111DF" w:rsidP="006111DF">
            <w:pPr>
              <w:pStyle w:val="tabeltekst"/>
            </w:pPr>
          </w:p>
          <w:p w14:paraId="2D88E61F" w14:textId="77777777" w:rsidR="006111DF" w:rsidRDefault="006111DF" w:rsidP="006111DF">
            <w:pPr>
              <w:pStyle w:val="tabeltekst"/>
            </w:pPr>
          </w:p>
          <w:p w14:paraId="77F10814" w14:textId="77777777" w:rsidR="006111DF" w:rsidRDefault="006111DF" w:rsidP="006111DF">
            <w:pPr>
              <w:pStyle w:val="tabeltekst"/>
            </w:pPr>
          </w:p>
          <w:p w14:paraId="74CFD8C7" w14:textId="77777777" w:rsidR="006111DF" w:rsidRDefault="006111DF" w:rsidP="006111DF">
            <w:pPr>
              <w:pStyle w:val="tabeltekst"/>
            </w:pPr>
          </w:p>
          <w:p w14:paraId="64BC51B0" w14:textId="77777777" w:rsidR="006111DF" w:rsidRDefault="006111DF" w:rsidP="006111DF">
            <w:pPr>
              <w:pStyle w:val="tabeltekst"/>
            </w:pPr>
          </w:p>
          <w:p w14:paraId="2796AF78" w14:textId="77777777" w:rsidR="006111DF" w:rsidRDefault="006111DF" w:rsidP="006111DF">
            <w:pPr>
              <w:pStyle w:val="tabeltekst"/>
            </w:pPr>
          </w:p>
          <w:p w14:paraId="5AD662F6" w14:textId="77777777" w:rsidR="006111DF" w:rsidRDefault="006111DF" w:rsidP="006111DF">
            <w:pPr>
              <w:pStyle w:val="tabeltekst"/>
            </w:pPr>
          </w:p>
          <w:p w14:paraId="6D9F656F" w14:textId="77777777" w:rsidR="006111DF" w:rsidRDefault="006111DF" w:rsidP="006111DF">
            <w:pPr>
              <w:pStyle w:val="tabeltekst"/>
            </w:pPr>
          </w:p>
          <w:p w14:paraId="17034D03" w14:textId="77777777" w:rsidR="006111DF" w:rsidRDefault="006111DF" w:rsidP="006111DF">
            <w:pPr>
              <w:pStyle w:val="tabeltekst"/>
            </w:pPr>
          </w:p>
          <w:p w14:paraId="74AE1EF7" w14:textId="77777777" w:rsidR="00EA70A5" w:rsidRDefault="00EA70A5" w:rsidP="006111DF">
            <w:pPr>
              <w:pStyle w:val="tabeltekst"/>
            </w:pPr>
          </w:p>
          <w:p w14:paraId="56E6D062" w14:textId="77777777" w:rsidR="002F5390" w:rsidRDefault="002F5390" w:rsidP="006111DF">
            <w:pPr>
              <w:pStyle w:val="tabeltekst"/>
            </w:pPr>
          </w:p>
          <w:p w14:paraId="6FD513BE" w14:textId="77777777" w:rsidR="002F5390" w:rsidRDefault="002F5390" w:rsidP="006111DF">
            <w:pPr>
              <w:pStyle w:val="tabeltekst"/>
            </w:pPr>
          </w:p>
          <w:p w14:paraId="5C635F8D" w14:textId="77777777" w:rsidR="002F5390" w:rsidRDefault="002F5390" w:rsidP="006111DF">
            <w:pPr>
              <w:pStyle w:val="tabeltekst"/>
            </w:pPr>
          </w:p>
          <w:p w14:paraId="6B55840E" w14:textId="77777777" w:rsidR="002F5390" w:rsidRDefault="002F5390" w:rsidP="006111DF">
            <w:pPr>
              <w:pStyle w:val="tabeltekst"/>
            </w:pPr>
          </w:p>
          <w:p w14:paraId="4AB7F323" w14:textId="77777777" w:rsidR="002F5390" w:rsidRDefault="002F5390" w:rsidP="006111DF">
            <w:pPr>
              <w:pStyle w:val="tabeltekst"/>
            </w:pPr>
          </w:p>
          <w:p w14:paraId="0DF76ED8" w14:textId="77777777" w:rsidR="002F5390" w:rsidRDefault="002F5390" w:rsidP="006111DF">
            <w:pPr>
              <w:pStyle w:val="tabeltekst"/>
            </w:pPr>
          </w:p>
          <w:p w14:paraId="686401E0" w14:textId="77777777" w:rsidR="002F5390" w:rsidRDefault="002F5390" w:rsidP="006111DF">
            <w:pPr>
              <w:pStyle w:val="tabeltekst"/>
            </w:pPr>
          </w:p>
          <w:p w14:paraId="5FA8CB0F" w14:textId="77777777" w:rsidR="002F5390" w:rsidRDefault="002F5390" w:rsidP="006111DF">
            <w:pPr>
              <w:pStyle w:val="tabeltekst"/>
            </w:pPr>
          </w:p>
          <w:p w14:paraId="6982F2BC" w14:textId="77777777" w:rsidR="006111DF" w:rsidRDefault="006111DF" w:rsidP="006111DF">
            <w:pPr>
              <w:pStyle w:val="tabeltekst"/>
            </w:pPr>
          </w:p>
        </w:tc>
      </w:tr>
    </w:tbl>
    <w:p w14:paraId="278D0462" w14:textId="77777777" w:rsidR="00E33FEE" w:rsidRPr="00077FFA" w:rsidRDefault="00E33FEE" w:rsidP="00595F8A"/>
    <w:sectPr w:rsidR="00E33FEE" w:rsidRPr="00077FFA" w:rsidSect="007518BB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8BE134" w14:textId="77777777" w:rsidR="007518BB" w:rsidRDefault="007518BB" w:rsidP="00E95A33">
      <w:pPr>
        <w:spacing w:before="0" w:line="240" w:lineRule="auto"/>
      </w:pPr>
      <w:r>
        <w:separator/>
      </w:r>
    </w:p>
  </w:endnote>
  <w:endnote w:type="continuationSeparator" w:id="0">
    <w:p w14:paraId="1E058AB9" w14:textId="77777777" w:rsidR="007518BB" w:rsidRDefault="007518BB" w:rsidP="00E95A33">
      <w:pPr>
        <w:spacing w:before="0" w:line="240" w:lineRule="auto"/>
      </w:pPr>
      <w:r>
        <w:continuationSeparator/>
      </w:r>
    </w:p>
  </w:endnote>
  <w:endnote w:type="continuationNotice" w:id="1">
    <w:p w14:paraId="1A27A995" w14:textId="77777777" w:rsidR="007518BB" w:rsidRDefault="007518B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CA2FB" w14:textId="4AE2292B" w:rsidR="00B47CBA" w:rsidRPr="00A62E02" w:rsidRDefault="0055077D" w:rsidP="00D9486F">
    <w:pPr>
      <w:pStyle w:val="Voettekst"/>
      <w:rPr>
        <w:lang w:val="fr-BE"/>
      </w:rPr>
    </w:pPr>
    <w:sdt>
      <w:sdtPr>
        <w:rPr>
          <w:lang w:val="fr-BE"/>
        </w:r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proofErr w:type="spellStart"/>
        <w:r w:rsidR="00B47574" w:rsidRPr="00A62E02">
          <w:rPr>
            <w:lang w:val="fr-BE"/>
          </w:rPr>
          <w:t>Sollicitatieformulier</w:t>
        </w:r>
        <w:proofErr w:type="spellEnd"/>
        <w:r w:rsidR="00B47574" w:rsidRPr="00A62E02">
          <w:rPr>
            <w:lang w:val="fr-BE"/>
          </w:rPr>
          <w:t xml:space="preserve"> directeur (m/v/x)</w:t>
        </w:r>
      </w:sdtContent>
    </w:sdt>
    <w:r w:rsidR="00F25EAB" w:rsidRPr="00A62E02">
      <w:rPr>
        <w:lang w:val="fr-BE"/>
      </w:rPr>
      <w:t xml:space="preserve"> </w:t>
    </w:r>
    <w:r w:rsidR="00B47CBA" w:rsidRPr="00A62E02">
      <w:rPr>
        <w:lang w:val="fr-BE"/>
      </w:rPr>
      <w:t xml:space="preserve"> •   </w:t>
    </w:r>
    <w:sdt>
      <w:sdtPr>
        <w:rPr>
          <w:lang w:val="fr-BE"/>
        </w:r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4-04-16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204A50">
          <w:t>16 april 2024</w:t>
        </w:r>
      </w:sdtContent>
    </w:sdt>
    <w:r w:rsidR="00B47CBA" w:rsidRPr="00A62E02">
      <w:rPr>
        <w:lang w:val="fr-BE"/>
      </w:rPr>
      <w:t xml:space="preserve">   •   pagina </w:t>
    </w:r>
    <w:r w:rsidR="00B47CBA" w:rsidRPr="00D9486F">
      <w:fldChar w:fldCharType="begin"/>
    </w:r>
    <w:r w:rsidR="00B47CBA" w:rsidRPr="00A62E02">
      <w:rPr>
        <w:lang w:val="fr-BE"/>
      </w:rPr>
      <w:instrText>PAGE   \* MERGEFORMAT</w:instrText>
    </w:r>
    <w:r w:rsidR="00B47CBA" w:rsidRPr="00D9486F">
      <w:fldChar w:fldCharType="separate"/>
    </w:r>
    <w:r w:rsidR="00A1642F" w:rsidRPr="00A62E02">
      <w:rPr>
        <w:noProof/>
        <w:lang w:val="fr-BE"/>
      </w:rPr>
      <w:t>1</w:t>
    </w:r>
    <w:r w:rsidR="00B47CBA" w:rsidRPr="00D9486F">
      <w:fldChar w:fldCharType="end"/>
    </w:r>
    <w:r w:rsidR="00B47CBA" w:rsidRPr="00A62E02">
      <w:rPr>
        <w:lang w:val="fr-BE"/>
      </w:rPr>
      <w:t xml:space="preserve"> &gt; </w:t>
    </w:r>
    <w:r w:rsidR="00FD3E6C">
      <w:rPr>
        <w:noProof/>
      </w:rPr>
      <w:fldChar w:fldCharType="begin"/>
    </w:r>
    <w:r w:rsidR="00FD3E6C" w:rsidRPr="00A62E02">
      <w:rPr>
        <w:noProof/>
        <w:lang w:val="fr-BE"/>
      </w:rPr>
      <w:instrText>NUMPAGES  \* Arabic  \* MERGEFORMAT</w:instrText>
    </w:r>
    <w:r w:rsidR="00FD3E6C">
      <w:rPr>
        <w:noProof/>
      </w:rPr>
      <w:fldChar w:fldCharType="separate"/>
    </w:r>
    <w:r w:rsidR="00A1642F" w:rsidRPr="00A62E02">
      <w:rPr>
        <w:noProof/>
        <w:lang w:val="fr-BE"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64F6FA" w14:textId="77777777" w:rsidR="007518BB" w:rsidRDefault="007518BB" w:rsidP="001125B4">
      <w:pPr>
        <w:spacing w:after="80"/>
      </w:pPr>
      <w:r>
        <w:t>_________________</w:t>
      </w:r>
    </w:p>
  </w:footnote>
  <w:footnote w:type="continuationSeparator" w:id="0">
    <w:p w14:paraId="705E01F9" w14:textId="77777777" w:rsidR="007518BB" w:rsidRPr="001125B4" w:rsidRDefault="007518BB" w:rsidP="001125B4">
      <w:pPr>
        <w:spacing w:after="80"/>
      </w:pPr>
      <w:r>
        <w:t>_________________</w:t>
      </w:r>
    </w:p>
  </w:footnote>
  <w:footnote w:type="continuationNotice" w:id="1">
    <w:p w14:paraId="54B37450" w14:textId="77777777" w:rsidR="007518BB" w:rsidRPr="001125B4" w:rsidRDefault="007518BB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0BEE4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5A25E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05D55BEC" wp14:editId="653424EE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EB437A"/>
    <w:multiLevelType w:val="multilevel"/>
    <w:tmpl w:val="A98A9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C5AE9"/>
    <w:multiLevelType w:val="multilevel"/>
    <w:tmpl w:val="E7CE8288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19705C"/>
    <w:multiLevelType w:val="multilevel"/>
    <w:tmpl w:val="80C6B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505858"/>
    <w:multiLevelType w:val="multilevel"/>
    <w:tmpl w:val="464655FE"/>
    <w:numStyleLink w:val="ABRASSADEKADERNUM"/>
  </w:abstractNum>
  <w:abstractNum w:abstractNumId="12" w15:restartNumberingAfterBreak="0">
    <w:nsid w:val="373232D9"/>
    <w:multiLevelType w:val="multilevel"/>
    <w:tmpl w:val="6B2868CA"/>
    <w:numStyleLink w:val="AMBRASSADEKADERBULLET"/>
  </w:abstractNum>
  <w:abstractNum w:abstractNumId="13" w15:restartNumberingAfterBreak="0">
    <w:nsid w:val="3A5353A1"/>
    <w:multiLevelType w:val="multilevel"/>
    <w:tmpl w:val="28F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767649"/>
    <w:multiLevelType w:val="multilevel"/>
    <w:tmpl w:val="228E2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501A56"/>
    <w:multiLevelType w:val="multilevel"/>
    <w:tmpl w:val="BC72EF9A"/>
    <w:numStyleLink w:val="AMBRASSADEBULLET"/>
  </w:abstractNum>
  <w:abstractNum w:abstractNumId="19" w15:restartNumberingAfterBreak="0">
    <w:nsid w:val="56C74A4B"/>
    <w:multiLevelType w:val="multilevel"/>
    <w:tmpl w:val="932C76EC"/>
    <w:numStyleLink w:val="AMBRASSADENUM"/>
  </w:abstractNum>
  <w:abstractNum w:abstractNumId="20" w15:restartNumberingAfterBreak="0">
    <w:nsid w:val="5BA93B16"/>
    <w:multiLevelType w:val="multilevel"/>
    <w:tmpl w:val="997A7CB4"/>
    <w:numStyleLink w:val="AMBRASSADETABELNUM"/>
  </w:abstractNum>
  <w:abstractNum w:abstractNumId="21" w15:restartNumberingAfterBreak="0">
    <w:nsid w:val="605B6003"/>
    <w:multiLevelType w:val="multilevel"/>
    <w:tmpl w:val="189437D8"/>
    <w:numStyleLink w:val="AMBRASSADETABELTITEL"/>
  </w:abstractNum>
  <w:abstractNum w:abstractNumId="22" w15:restartNumberingAfterBreak="0">
    <w:nsid w:val="641F4593"/>
    <w:multiLevelType w:val="multilevel"/>
    <w:tmpl w:val="C708F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644273">
    <w:abstractNumId w:val="4"/>
  </w:num>
  <w:num w:numId="2" w16cid:durableId="2000185250">
    <w:abstractNumId w:val="10"/>
  </w:num>
  <w:num w:numId="3" w16cid:durableId="822700169">
    <w:abstractNumId w:val="17"/>
  </w:num>
  <w:num w:numId="4" w16cid:durableId="905842699">
    <w:abstractNumId w:val="11"/>
  </w:num>
  <w:num w:numId="5" w16cid:durableId="892691822">
    <w:abstractNumId w:val="7"/>
  </w:num>
  <w:num w:numId="6" w16cid:durableId="603923574">
    <w:abstractNumId w:val="12"/>
  </w:num>
  <w:num w:numId="7" w16cid:durableId="1147429532">
    <w:abstractNumId w:val="3"/>
  </w:num>
  <w:num w:numId="8" w16cid:durableId="1734694139">
    <w:abstractNumId w:val="21"/>
  </w:num>
  <w:num w:numId="9" w16cid:durableId="1723484018">
    <w:abstractNumId w:val="15"/>
  </w:num>
  <w:num w:numId="10" w16cid:durableId="103505095">
    <w:abstractNumId w:val="8"/>
  </w:num>
  <w:num w:numId="11" w16cid:durableId="1455832322">
    <w:abstractNumId w:val="18"/>
  </w:num>
  <w:num w:numId="12" w16cid:durableId="1615475999">
    <w:abstractNumId w:val="19"/>
  </w:num>
  <w:num w:numId="13" w16cid:durableId="908198245">
    <w:abstractNumId w:val="6"/>
  </w:num>
  <w:num w:numId="14" w16cid:durableId="648941067">
    <w:abstractNumId w:val="20"/>
  </w:num>
  <w:num w:numId="15" w16cid:durableId="2145536008">
    <w:abstractNumId w:val="1"/>
  </w:num>
  <w:num w:numId="16" w16cid:durableId="1370643770">
    <w:abstractNumId w:val="14"/>
  </w:num>
  <w:num w:numId="17" w16cid:durableId="144053476">
    <w:abstractNumId w:val="25"/>
  </w:num>
  <w:num w:numId="18" w16cid:durableId="856233891">
    <w:abstractNumId w:val="24"/>
  </w:num>
  <w:num w:numId="19" w16cid:durableId="1736663410">
    <w:abstractNumId w:val="2"/>
  </w:num>
  <w:num w:numId="20" w16cid:durableId="188425039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33809">
    <w:abstractNumId w:val="23"/>
  </w:num>
  <w:num w:numId="22" w16cid:durableId="2136488572">
    <w:abstractNumId w:val="13"/>
  </w:num>
  <w:num w:numId="23" w16cid:durableId="1533298592">
    <w:abstractNumId w:val="22"/>
  </w:num>
  <w:num w:numId="24" w16cid:durableId="461850244">
    <w:abstractNumId w:val="16"/>
  </w:num>
  <w:num w:numId="25" w16cid:durableId="71509377">
    <w:abstractNumId w:val="5"/>
  </w:num>
  <w:num w:numId="26" w16cid:durableId="182369229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11B71"/>
    <w:rsid w:val="00014D5E"/>
    <w:rsid w:val="0003023E"/>
    <w:rsid w:val="00030E2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B1AD5"/>
    <w:rsid w:val="000C04B7"/>
    <w:rsid w:val="000C21AF"/>
    <w:rsid w:val="000D5FB6"/>
    <w:rsid w:val="000F0291"/>
    <w:rsid w:val="000F54DC"/>
    <w:rsid w:val="00101AC6"/>
    <w:rsid w:val="0010549F"/>
    <w:rsid w:val="00106D70"/>
    <w:rsid w:val="001125B4"/>
    <w:rsid w:val="00112977"/>
    <w:rsid w:val="001161B0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0722"/>
    <w:rsid w:val="0017129D"/>
    <w:rsid w:val="00171338"/>
    <w:rsid w:val="00173157"/>
    <w:rsid w:val="0017587B"/>
    <w:rsid w:val="00193FEF"/>
    <w:rsid w:val="001A783C"/>
    <w:rsid w:val="001B7185"/>
    <w:rsid w:val="001D5255"/>
    <w:rsid w:val="001D64A9"/>
    <w:rsid w:val="001E50FC"/>
    <w:rsid w:val="00202A2F"/>
    <w:rsid w:val="00204A50"/>
    <w:rsid w:val="00234F37"/>
    <w:rsid w:val="002377F9"/>
    <w:rsid w:val="00247C3D"/>
    <w:rsid w:val="0026467C"/>
    <w:rsid w:val="00266713"/>
    <w:rsid w:val="00272F4C"/>
    <w:rsid w:val="00283EFC"/>
    <w:rsid w:val="0029030D"/>
    <w:rsid w:val="00290E09"/>
    <w:rsid w:val="002B13C8"/>
    <w:rsid w:val="002BDC6E"/>
    <w:rsid w:val="002C7582"/>
    <w:rsid w:val="002C787B"/>
    <w:rsid w:val="002D6123"/>
    <w:rsid w:val="002E34A5"/>
    <w:rsid w:val="002F5390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95F59"/>
    <w:rsid w:val="003B0E64"/>
    <w:rsid w:val="003B2F88"/>
    <w:rsid w:val="003B3E4B"/>
    <w:rsid w:val="003C141A"/>
    <w:rsid w:val="003C1630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1362B"/>
    <w:rsid w:val="00422298"/>
    <w:rsid w:val="004247D2"/>
    <w:rsid w:val="004260E8"/>
    <w:rsid w:val="00435157"/>
    <w:rsid w:val="0044751B"/>
    <w:rsid w:val="00466E88"/>
    <w:rsid w:val="00482943"/>
    <w:rsid w:val="00483005"/>
    <w:rsid w:val="00490D22"/>
    <w:rsid w:val="00491B9C"/>
    <w:rsid w:val="004A2E18"/>
    <w:rsid w:val="004B08E7"/>
    <w:rsid w:val="004C44EE"/>
    <w:rsid w:val="004D30C0"/>
    <w:rsid w:val="004F0C70"/>
    <w:rsid w:val="005062ED"/>
    <w:rsid w:val="0051004C"/>
    <w:rsid w:val="00512FF7"/>
    <w:rsid w:val="00516D68"/>
    <w:rsid w:val="005223B4"/>
    <w:rsid w:val="00530267"/>
    <w:rsid w:val="00531536"/>
    <w:rsid w:val="005417BA"/>
    <w:rsid w:val="0055077D"/>
    <w:rsid w:val="00552059"/>
    <w:rsid w:val="005541FA"/>
    <w:rsid w:val="005566A8"/>
    <w:rsid w:val="00560BD6"/>
    <w:rsid w:val="00572FAB"/>
    <w:rsid w:val="0057492D"/>
    <w:rsid w:val="00576287"/>
    <w:rsid w:val="00594DFD"/>
    <w:rsid w:val="00595F8A"/>
    <w:rsid w:val="005A48EA"/>
    <w:rsid w:val="005B2C36"/>
    <w:rsid w:val="005C30F4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260C2"/>
    <w:rsid w:val="00631908"/>
    <w:rsid w:val="0063331B"/>
    <w:rsid w:val="00634162"/>
    <w:rsid w:val="00645E05"/>
    <w:rsid w:val="00650C40"/>
    <w:rsid w:val="00666C38"/>
    <w:rsid w:val="00666C5C"/>
    <w:rsid w:val="0066710A"/>
    <w:rsid w:val="00685172"/>
    <w:rsid w:val="006A64CA"/>
    <w:rsid w:val="006C231D"/>
    <w:rsid w:val="006C68AD"/>
    <w:rsid w:val="006C7737"/>
    <w:rsid w:val="006D0CE2"/>
    <w:rsid w:val="006D60CF"/>
    <w:rsid w:val="006D6C72"/>
    <w:rsid w:val="006E4367"/>
    <w:rsid w:val="006F1EAB"/>
    <w:rsid w:val="007038D0"/>
    <w:rsid w:val="007052CA"/>
    <w:rsid w:val="0070557C"/>
    <w:rsid w:val="00705C7D"/>
    <w:rsid w:val="00713084"/>
    <w:rsid w:val="00715334"/>
    <w:rsid w:val="007222A0"/>
    <w:rsid w:val="007319C6"/>
    <w:rsid w:val="00736435"/>
    <w:rsid w:val="00742E96"/>
    <w:rsid w:val="00744EB5"/>
    <w:rsid w:val="007474D4"/>
    <w:rsid w:val="00750EAA"/>
    <w:rsid w:val="007518BB"/>
    <w:rsid w:val="0075483C"/>
    <w:rsid w:val="00763937"/>
    <w:rsid w:val="00764715"/>
    <w:rsid w:val="00773771"/>
    <w:rsid w:val="007948C2"/>
    <w:rsid w:val="007969E1"/>
    <w:rsid w:val="007B01BB"/>
    <w:rsid w:val="007B2DE2"/>
    <w:rsid w:val="007C63FC"/>
    <w:rsid w:val="007D0152"/>
    <w:rsid w:val="007D4B4E"/>
    <w:rsid w:val="007D7EED"/>
    <w:rsid w:val="007F5303"/>
    <w:rsid w:val="00812904"/>
    <w:rsid w:val="008275DA"/>
    <w:rsid w:val="00830AAD"/>
    <w:rsid w:val="00842E1A"/>
    <w:rsid w:val="00842F7C"/>
    <w:rsid w:val="00851609"/>
    <w:rsid w:val="00852B76"/>
    <w:rsid w:val="008539E7"/>
    <w:rsid w:val="0085451C"/>
    <w:rsid w:val="008656CD"/>
    <w:rsid w:val="00871935"/>
    <w:rsid w:val="00875DAB"/>
    <w:rsid w:val="0088714A"/>
    <w:rsid w:val="0089703C"/>
    <w:rsid w:val="008B209C"/>
    <w:rsid w:val="008B38E8"/>
    <w:rsid w:val="008C0A99"/>
    <w:rsid w:val="008D4C52"/>
    <w:rsid w:val="008E013C"/>
    <w:rsid w:val="008E3040"/>
    <w:rsid w:val="008E7A79"/>
    <w:rsid w:val="008F1F13"/>
    <w:rsid w:val="008F3994"/>
    <w:rsid w:val="00903969"/>
    <w:rsid w:val="0090799E"/>
    <w:rsid w:val="0091323F"/>
    <w:rsid w:val="00917BB1"/>
    <w:rsid w:val="00944D42"/>
    <w:rsid w:val="0095354E"/>
    <w:rsid w:val="00967044"/>
    <w:rsid w:val="00971D1B"/>
    <w:rsid w:val="00983444"/>
    <w:rsid w:val="009A48C7"/>
    <w:rsid w:val="009D7C25"/>
    <w:rsid w:val="00A05BD7"/>
    <w:rsid w:val="00A05D83"/>
    <w:rsid w:val="00A101D0"/>
    <w:rsid w:val="00A1642F"/>
    <w:rsid w:val="00A2690F"/>
    <w:rsid w:val="00A359DB"/>
    <w:rsid w:val="00A41653"/>
    <w:rsid w:val="00A45314"/>
    <w:rsid w:val="00A62E02"/>
    <w:rsid w:val="00A657C7"/>
    <w:rsid w:val="00A812C2"/>
    <w:rsid w:val="00A83F17"/>
    <w:rsid w:val="00A96254"/>
    <w:rsid w:val="00AA0AB7"/>
    <w:rsid w:val="00AA556B"/>
    <w:rsid w:val="00AB31C7"/>
    <w:rsid w:val="00AB37BF"/>
    <w:rsid w:val="00AB6D63"/>
    <w:rsid w:val="00AC12B3"/>
    <w:rsid w:val="00AC3B37"/>
    <w:rsid w:val="00AC474C"/>
    <w:rsid w:val="00AC4941"/>
    <w:rsid w:val="00AC7103"/>
    <w:rsid w:val="00AD4C26"/>
    <w:rsid w:val="00AD68DA"/>
    <w:rsid w:val="00AE1313"/>
    <w:rsid w:val="00B029B6"/>
    <w:rsid w:val="00B04707"/>
    <w:rsid w:val="00B1669C"/>
    <w:rsid w:val="00B203F8"/>
    <w:rsid w:val="00B25F02"/>
    <w:rsid w:val="00B30E49"/>
    <w:rsid w:val="00B34DC6"/>
    <w:rsid w:val="00B377B0"/>
    <w:rsid w:val="00B47574"/>
    <w:rsid w:val="00B47CBA"/>
    <w:rsid w:val="00B57F01"/>
    <w:rsid w:val="00B60A2C"/>
    <w:rsid w:val="00B66FAA"/>
    <w:rsid w:val="00B67244"/>
    <w:rsid w:val="00B675C0"/>
    <w:rsid w:val="00B70513"/>
    <w:rsid w:val="00B717E5"/>
    <w:rsid w:val="00B7631A"/>
    <w:rsid w:val="00B876B0"/>
    <w:rsid w:val="00B91F10"/>
    <w:rsid w:val="00B943EE"/>
    <w:rsid w:val="00B944EA"/>
    <w:rsid w:val="00BB186B"/>
    <w:rsid w:val="00BC4325"/>
    <w:rsid w:val="00BC755C"/>
    <w:rsid w:val="00BE4A25"/>
    <w:rsid w:val="00BF0B2D"/>
    <w:rsid w:val="00BF5D5E"/>
    <w:rsid w:val="00C05C0F"/>
    <w:rsid w:val="00C13769"/>
    <w:rsid w:val="00C15A2C"/>
    <w:rsid w:val="00C23803"/>
    <w:rsid w:val="00C266F0"/>
    <w:rsid w:val="00C40E8F"/>
    <w:rsid w:val="00C46332"/>
    <w:rsid w:val="00C6221E"/>
    <w:rsid w:val="00C744C5"/>
    <w:rsid w:val="00C775A1"/>
    <w:rsid w:val="00C81C32"/>
    <w:rsid w:val="00C83321"/>
    <w:rsid w:val="00C96C72"/>
    <w:rsid w:val="00CA4610"/>
    <w:rsid w:val="00CA64C2"/>
    <w:rsid w:val="00CB0C61"/>
    <w:rsid w:val="00CC3EF5"/>
    <w:rsid w:val="00CD6E03"/>
    <w:rsid w:val="00CE2B26"/>
    <w:rsid w:val="00CF06B7"/>
    <w:rsid w:val="00CF46D2"/>
    <w:rsid w:val="00CF54D2"/>
    <w:rsid w:val="00D01EE0"/>
    <w:rsid w:val="00D03305"/>
    <w:rsid w:val="00D06F22"/>
    <w:rsid w:val="00D27D5A"/>
    <w:rsid w:val="00D30659"/>
    <w:rsid w:val="00D33EDA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E6BEC"/>
    <w:rsid w:val="00DF62FC"/>
    <w:rsid w:val="00E10395"/>
    <w:rsid w:val="00E11009"/>
    <w:rsid w:val="00E12926"/>
    <w:rsid w:val="00E13F4F"/>
    <w:rsid w:val="00E33FEE"/>
    <w:rsid w:val="00E37D78"/>
    <w:rsid w:val="00E50E74"/>
    <w:rsid w:val="00E54517"/>
    <w:rsid w:val="00E61181"/>
    <w:rsid w:val="00E62C5F"/>
    <w:rsid w:val="00E644EC"/>
    <w:rsid w:val="00E84A7D"/>
    <w:rsid w:val="00E876C1"/>
    <w:rsid w:val="00E94BDF"/>
    <w:rsid w:val="00E9523C"/>
    <w:rsid w:val="00E95A33"/>
    <w:rsid w:val="00E97580"/>
    <w:rsid w:val="00EA00CE"/>
    <w:rsid w:val="00EA5EAE"/>
    <w:rsid w:val="00EA70A5"/>
    <w:rsid w:val="00EB284D"/>
    <w:rsid w:val="00ED132E"/>
    <w:rsid w:val="00EE3071"/>
    <w:rsid w:val="00EE5F25"/>
    <w:rsid w:val="00EF5259"/>
    <w:rsid w:val="00EF630B"/>
    <w:rsid w:val="00F2575D"/>
    <w:rsid w:val="00F25EAB"/>
    <w:rsid w:val="00F53F72"/>
    <w:rsid w:val="00F60B28"/>
    <w:rsid w:val="00F630D2"/>
    <w:rsid w:val="00F71156"/>
    <w:rsid w:val="00F73103"/>
    <w:rsid w:val="00F75897"/>
    <w:rsid w:val="00F9638C"/>
    <w:rsid w:val="00F96900"/>
    <w:rsid w:val="00FA22D2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  <w:rsid w:val="01B54168"/>
    <w:rsid w:val="0564547B"/>
    <w:rsid w:val="0D99D0E1"/>
    <w:rsid w:val="148A345C"/>
    <w:rsid w:val="1C4DC2D6"/>
    <w:rsid w:val="1DB7BDD3"/>
    <w:rsid w:val="1E871557"/>
    <w:rsid w:val="372BA771"/>
    <w:rsid w:val="373942E9"/>
    <w:rsid w:val="42E21512"/>
    <w:rsid w:val="4AB1A717"/>
    <w:rsid w:val="4CD04219"/>
    <w:rsid w:val="4FF5D7CD"/>
    <w:rsid w:val="57590E4C"/>
    <w:rsid w:val="5D510541"/>
    <w:rsid w:val="64249A91"/>
    <w:rsid w:val="654EABFB"/>
    <w:rsid w:val="6883394E"/>
    <w:rsid w:val="6D0C1868"/>
    <w:rsid w:val="70CA00E7"/>
    <w:rsid w:val="7E4CBDCC"/>
    <w:rsid w:val="7FDA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336F"/>
  <w15:docId w15:val="{4E66CD27-3634-4667-B4B0-8E88EEB9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paragraph" w:customStyle="1" w:styleId="paragraph">
    <w:name w:val="paragraph"/>
    <w:basedOn w:val="Standaard"/>
    <w:rsid w:val="00AB6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AB6D63"/>
  </w:style>
  <w:style w:type="character" w:customStyle="1" w:styleId="eop">
    <w:name w:val="eop"/>
    <w:basedOn w:val="Standaardalinea-lettertype"/>
    <w:rsid w:val="00AB6D63"/>
  </w:style>
  <w:style w:type="character" w:styleId="Onopgelostemelding">
    <w:name w:val="Unresolved Mention"/>
    <w:basedOn w:val="Standaardalinea-lettertype"/>
    <w:uiPriority w:val="99"/>
    <w:semiHidden/>
    <w:unhideWhenUsed/>
    <w:rsid w:val="00BB1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ibilledeclercq@missingyo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1161B0"/>
    <w:rsid w:val="00171338"/>
    <w:rsid w:val="001A0666"/>
    <w:rsid w:val="0040764C"/>
    <w:rsid w:val="0041362B"/>
    <w:rsid w:val="00433EFE"/>
    <w:rsid w:val="00747387"/>
    <w:rsid w:val="00930CE7"/>
    <w:rsid w:val="009444ED"/>
    <w:rsid w:val="00987158"/>
    <w:rsid w:val="00B176AA"/>
    <w:rsid w:val="00BC601D"/>
    <w:rsid w:val="00BD2BF9"/>
    <w:rsid w:val="00C70E3E"/>
    <w:rsid w:val="00C9253D"/>
    <w:rsid w:val="00CD6E03"/>
    <w:rsid w:val="00DF5097"/>
    <w:rsid w:val="00E61587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68BBE4136A74E92A02BD949E06696" ma:contentTypeVersion="16" ma:contentTypeDescription="Een nieuw document maken." ma:contentTypeScope="" ma:versionID="6f566e77f9b7abb0f75a89a78c8e7383">
  <xsd:schema xmlns:xsd="http://www.w3.org/2001/XMLSchema" xmlns:xs="http://www.w3.org/2001/XMLSchema" xmlns:p="http://schemas.microsoft.com/office/2006/metadata/properties" xmlns:ns2="6ffff616-87d3-4c0c-a023-22a3553697ac" xmlns:ns3="a1ce3742-7a24-4572-aaca-e763e7a001d8" targetNamespace="http://schemas.microsoft.com/office/2006/metadata/properties" ma:root="true" ma:fieldsID="38d12a9025f16b05d4ab70d13d1ce83b" ns2:_="" ns3:_="">
    <xsd:import namespace="6ffff616-87d3-4c0c-a023-22a3553697ac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f616-87d3-4c0c-a023-22a355369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708d76f2-5b4b-493c-bc1d-93cc2dbda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650124d-3a7d-483d-a913-6399a51438fc}" ma:internalName="TaxCatchAll" ma:showField="CatchAllData" ma:web="a1ce3742-7a24-4572-aaca-e763e7a001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titel>Sollicitatieformulier directeur (m/v/x)</titel>
  <datum>2024-04-16T00:00:00</datum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ce3742-7a24-4572-aaca-e763e7a001d8">
      <UserInfo>
        <DisplayName>c:0u.c|tenant|ab18257c1b13b59231b032b561cf195285b302f167c9728dc280316ad2c8feff</DisplayName>
        <AccountId>206</AccountId>
        <AccountType/>
      </UserInfo>
    </SharedWithUsers>
    <TaxCatchAll xmlns="a1ce3742-7a24-4572-aaca-e763e7a001d8" xsi:nil="true"/>
    <lcf76f155ced4ddcb4097134ff3c332f xmlns="6ffff616-87d3-4c0c-a023-22a3553697ac">
      <Terms xmlns="http://schemas.microsoft.com/office/infopath/2007/PartnerControls"/>
    </lcf76f155ced4ddcb4097134ff3c332f>
    <MediaLengthInSeconds xmlns="6ffff616-87d3-4c0c-a023-22a3553697a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3118BD42-C23A-459D-8D26-A33506674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FC971-DD83-4206-9906-E3ADD261B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f616-87d3-4c0c-a023-22a3553697ac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41F6B2A8-C801-4EA3-B665-3F248CEBFF66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a1ce3742-7a24-4572-aaca-e763e7a001d8"/>
    <ds:schemaRef ds:uri="http://schemas.microsoft.com/office/2006/documentManagement/types"/>
    <ds:schemaRef ds:uri="6ffff616-87d3-4c0c-a023-22a3553697ac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FF46C46-DA9F-4F01-BB57-2840461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406</Words>
  <Characters>2239</Characters>
  <Application>Microsoft Office Word</Application>
  <DocSecurity>0</DocSecurity>
  <Lines>18</Lines>
  <Paragraphs>5</Paragraphs>
  <ScaleCrop>false</ScaleCrop>
  <Company>De Ambrassade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Eva Vereecke</dc:creator>
  <cp:keywords/>
  <cp:lastModifiedBy>Lisa De Deken</cp:lastModifiedBy>
  <cp:revision>14</cp:revision>
  <cp:lastPrinted>2015-10-06T03:21:00Z</cp:lastPrinted>
  <dcterms:created xsi:type="dcterms:W3CDTF">2024-04-13T02:52:00Z</dcterms:created>
  <dcterms:modified xsi:type="dcterms:W3CDTF">2024-04-17T09:28:00Z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0x0101008AA68BBE4136A74E92A02BD949E06696</vt:lpwstr>
  </property>
  <property fmtid="{D5CDD505-2E9C-101B-9397-08002B2CF9AE}" pid="3" name="MediaServiceImageTags">
    <vt:lpwstr/>
  </property>
  <property fmtid="{D5CDD505-2E9C-101B-9397-08002B2CF9AE}" pid="4" name="Order">
    <vt:r8>30700</vt:r8>
  </property>
  <property fmtid="{D5CDD505-2E9C-101B-9397-08002B2CF9AE}" pid="5" name="xd_Signature">
    <vt:bool>false</vt:bool>
  </property>
  <property fmtid="{D5CDD505-2E9C-101B-9397-08002B2CF9AE}" pid="6" name="SharedWithUsers">
    <vt:lpwstr>198;#Ambrassadeurs - Leden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